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B3" w:rsidRPr="00E473B3" w:rsidRDefault="00864959" w:rsidP="008A7BED">
      <w:pPr>
        <w:spacing w:line="240" w:lineRule="auto"/>
        <w:jc w:val="both"/>
        <w:rPr>
          <w:rFonts w:ascii="Times New Roman" w:eastAsia="SimSun" w:hAnsi="Times New Roman"/>
          <w:bCs/>
          <w:color w:val="000000"/>
          <w:sz w:val="21"/>
          <w:szCs w:val="21"/>
          <w:lang w:eastAsia="zh-CN"/>
        </w:rPr>
      </w:pPr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Prof. Tao Zhang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received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his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PhD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in 1989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from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Dalian Institute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of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Chemical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Physics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(DICP), Chinese Academy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of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Sciences</w:t>
      </w:r>
      <w:proofErr w:type="spellEnd"/>
      <w:r w:rsidR="004B2117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(CAS)</w:t>
      </w:r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. After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one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year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in University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of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Birmingham </w:t>
      </w:r>
      <w:r w:rsidR="000F01FF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(UK)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as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a post-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doctoral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fellow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, he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joined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DICP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again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in 1990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where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he was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promoted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to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a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full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professor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in 1995. He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is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currently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the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director</w:t>
      </w:r>
      <w:proofErr w:type="spellEnd"/>
      <w:r w:rsidRPr="008A7BED">
        <w:rPr>
          <w:rFonts w:ascii="Times New Roman" w:hAnsi="Times New Roman"/>
          <w:bCs/>
          <w:color w:val="000000"/>
          <w:sz w:val="28"/>
          <w:szCs w:val="28"/>
        </w:rPr>
        <w:t>-general</w:t>
      </w:r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of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DICP</w:t>
      </w:r>
      <w:r w:rsidR="00547917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547917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and</w:t>
      </w:r>
      <w:proofErr w:type="spellEnd"/>
      <w:r w:rsidR="00547917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547917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the</w:t>
      </w:r>
      <w:proofErr w:type="spellEnd"/>
      <w:r w:rsidR="00547917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547917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director</w:t>
      </w:r>
      <w:proofErr w:type="spellEnd"/>
      <w:r w:rsidR="00547917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547917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of</w:t>
      </w:r>
      <w:proofErr w:type="spellEnd"/>
      <w:r w:rsidR="00547917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MEDC</w:t>
      </w:r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.</w:t>
      </w:r>
      <w:r w:rsidRPr="008A7BE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A7BED"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His </w:t>
      </w:r>
      <w:proofErr w:type="spellStart"/>
      <w:r w:rsidR="008A7BED" w:rsidRPr="008A7BED">
        <w:rPr>
          <w:rFonts w:ascii="Times New Roman" w:eastAsia="SimSun" w:hAnsi="Times New Roman"/>
          <w:bCs/>
          <w:color w:val="000000"/>
          <w:sz w:val="28"/>
          <w:szCs w:val="28"/>
        </w:rPr>
        <w:t>research</w:t>
      </w:r>
      <w:proofErr w:type="spellEnd"/>
      <w:r w:rsidR="008A7BED"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8A7BED" w:rsidRPr="008A7BED">
        <w:rPr>
          <w:rFonts w:ascii="Times New Roman" w:eastAsia="SimSun" w:hAnsi="Times New Roman"/>
          <w:bCs/>
          <w:color w:val="000000"/>
          <w:sz w:val="28"/>
          <w:szCs w:val="28"/>
        </w:rPr>
        <w:t>interests</w:t>
      </w:r>
      <w:proofErr w:type="spellEnd"/>
      <w:r w:rsidR="008A7BED"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8A7BED" w:rsidRPr="008A7BED">
        <w:rPr>
          <w:rFonts w:ascii="Times New Roman" w:eastAsia="SimSun" w:hAnsi="Times New Roman"/>
          <w:bCs/>
          <w:color w:val="000000"/>
          <w:sz w:val="28"/>
          <w:szCs w:val="28"/>
        </w:rPr>
        <w:t>are</w:t>
      </w:r>
      <w:proofErr w:type="spellEnd"/>
      <w:r w:rsidR="008A7BED"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8A7BED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mainly</w:t>
      </w:r>
      <w:proofErr w:type="spellEnd"/>
      <w:r w:rsidR="008A7BED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8A7BED" w:rsidRPr="008A7BED">
        <w:rPr>
          <w:rFonts w:ascii="Times New Roman" w:eastAsia="SimSun" w:hAnsi="Times New Roman"/>
          <w:bCs/>
          <w:color w:val="000000"/>
          <w:sz w:val="28"/>
          <w:szCs w:val="28"/>
        </w:rPr>
        <w:t>focused</w:t>
      </w:r>
      <w:proofErr w:type="spellEnd"/>
      <w:r w:rsidR="008A7BED"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on </w:t>
      </w:r>
      <w:r w:rsidR="004B2117" w:rsidRPr="008A7BED">
        <w:rPr>
          <w:rFonts w:ascii="Times New Roman" w:eastAsia="SimSun" w:hAnsi="Times New Roman"/>
          <w:bCs/>
          <w:color w:val="000000"/>
          <w:sz w:val="28"/>
          <w:szCs w:val="28"/>
        </w:rPr>
        <w:t>nan</w:t>
      </w:r>
      <w:r w:rsidR="004B2117">
        <w:rPr>
          <w:rFonts w:ascii="Times New Roman" w:eastAsia="SimSun" w:hAnsi="Times New Roman"/>
          <w:bCs/>
          <w:color w:val="000000"/>
          <w:sz w:val="28"/>
          <w:szCs w:val="28"/>
        </w:rPr>
        <w:t>o-</w:t>
      </w:r>
      <w:proofErr w:type="spellStart"/>
      <w:r w:rsidR="004B2117">
        <w:rPr>
          <w:rFonts w:ascii="Times New Roman" w:eastAsia="SimSun" w:hAnsi="Times New Roman"/>
          <w:bCs/>
          <w:color w:val="000000"/>
          <w:sz w:val="28"/>
          <w:szCs w:val="28"/>
        </w:rPr>
        <w:t>catalysis</w:t>
      </w:r>
      <w:proofErr w:type="spellEnd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and</w:t>
      </w:r>
      <w:proofErr w:type="spellEnd"/>
      <w:r w:rsidR="00441C00"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41C00" w:rsidRPr="008A7BED">
        <w:rPr>
          <w:rFonts w:ascii="Times New Roman" w:eastAsia="SimSun" w:hAnsi="Times New Roman"/>
          <w:bCs/>
          <w:color w:val="000000"/>
          <w:sz w:val="28"/>
          <w:szCs w:val="28"/>
        </w:rPr>
        <w:t>catalytic</w:t>
      </w:r>
      <w:proofErr w:type="spellEnd"/>
      <w:r w:rsidR="00441C00"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41C00" w:rsidRPr="008A7BED">
        <w:rPr>
          <w:rFonts w:ascii="Times New Roman" w:eastAsia="SimSun" w:hAnsi="Times New Roman"/>
          <w:bCs/>
          <w:color w:val="000000"/>
          <w:sz w:val="28"/>
          <w:szCs w:val="28"/>
        </w:rPr>
        <w:t>conversion</w:t>
      </w:r>
      <w:proofErr w:type="spellEnd"/>
      <w:r w:rsidR="00441C00"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41C00" w:rsidRPr="008A7BED">
        <w:rPr>
          <w:rFonts w:ascii="Times New Roman" w:eastAsia="SimSun" w:hAnsi="Times New Roman"/>
          <w:bCs/>
          <w:color w:val="000000"/>
          <w:sz w:val="28"/>
          <w:szCs w:val="28"/>
        </w:rPr>
        <w:t>of</w:t>
      </w:r>
      <w:proofErr w:type="spellEnd"/>
      <w:r w:rsidR="00441C00"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441C00" w:rsidRPr="008A7BED">
        <w:rPr>
          <w:rFonts w:ascii="Times New Roman" w:eastAsia="SimSun" w:hAnsi="Times New Roman"/>
          <w:bCs/>
          <w:color w:val="000000"/>
          <w:sz w:val="28"/>
          <w:szCs w:val="28"/>
        </w:rPr>
        <w:t>biomass</w:t>
      </w:r>
      <w:proofErr w:type="spellEnd"/>
      <w:r w:rsidR="008A7BED"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. </w:t>
      </w:r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His </w:t>
      </w:r>
      <w:proofErr w:type="spellStart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group</w:t>
      </w:r>
      <w:proofErr w:type="spellEnd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has</w:t>
      </w:r>
      <w:proofErr w:type="spellEnd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designed</w:t>
      </w:r>
      <w:proofErr w:type="spellEnd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and</w:t>
      </w:r>
      <w:proofErr w:type="spellEnd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synthesized</w:t>
      </w:r>
      <w:proofErr w:type="spellEnd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the</w:t>
      </w:r>
      <w:proofErr w:type="spellEnd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first</w:t>
      </w:r>
      <w:proofErr w:type="spellEnd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practical</w:t>
      </w:r>
      <w:proofErr w:type="spellEnd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supported</w:t>
      </w:r>
      <w:proofErr w:type="spellEnd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metal</w:t>
      </w:r>
      <w:proofErr w:type="spellEnd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Single-Atom </w:t>
      </w:r>
      <w:proofErr w:type="spellStart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Catalyst</w:t>
      </w:r>
      <w:proofErr w:type="spellEnd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in 2011. He also </w:t>
      </w:r>
      <w:proofErr w:type="spellStart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discovered</w:t>
      </w:r>
      <w:proofErr w:type="spellEnd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a </w:t>
      </w:r>
      <w:proofErr w:type="spellStart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new</w:t>
      </w:r>
      <w:proofErr w:type="spellEnd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process</w:t>
      </w:r>
      <w:proofErr w:type="spellEnd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for</w:t>
      </w:r>
      <w:proofErr w:type="spellEnd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the</w:t>
      </w:r>
      <w:proofErr w:type="spellEnd"/>
      <w:r w:rsidR="00441C00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0F01FF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catalytic</w:t>
      </w:r>
      <w:proofErr w:type="spellEnd"/>
      <w:r w:rsidR="000F01FF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0F01FF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conversion</w:t>
      </w:r>
      <w:proofErr w:type="spellEnd"/>
      <w:r w:rsidR="000F01FF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0F01FF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of</w:t>
      </w:r>
      <w:proofErr w:type="spellEnd"/>
      <w:r w:rsidR="000F01FF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0F01FF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cellulose</w:t>
      </w:r>
      <w:proofErr w:type="spellEnd"/>
      <w:r w:rsidR="000F01FF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0F01FF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to</w:t>
      </w:r>
      <w:proofErr w:type="spellEnd"/>
      <w:r w:rsidR="000F01FF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0F01FF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ethylene</w:t>
      </w:r>
      <w:proofErr w:type="spellEnd"/>
      <w:r w:rsidR="000F01FF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0F01FF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glycol</w:t>
      </w:r>
      <w:proofErr w:type="spellEnd"/>
      <w:r w:rsidR="000F01FF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in 2008. </w:t>
      </w:r>
      <w:r w:rsidRPr="008A7BED">
        <w:rPr>
          <w:rFonts w:ascii="Times New Roman" w:hAnsi="Times New Roman"/>
          <w:bCs/>
          <w:color w:val="000000"/>
          <w:sz w:val="28"/>
          <w:szCs w:val="28"/>
        </w:rPr>
        <w:t xml:space="preserve">He </w:t>
      </w:r>
      <w:proofErr w:type="spellStart"/>
      <w:r w:rsidR="009B2F2C">
        <w:rPr>
          <w:rFonts w:ascii="Times New Roman" w:eastAsiaTheme="minorEastAsia" w:hAnsi="Times New Roman" w:hint="eastAsia"/>
          <w:bCs/>
          <w:color w:val="000000"/>
          <w:sz w:val="28"/>
          <w:szCs w:val="28"/>
          <w:lang w:eastAsia="zh-CN"/>
        </w:rPr>
        <w:t>has</w:t>
      </w:r>
      <w:proofErr w:type="spellEnd"/>
      <w:r w:rsidR="009B2F2C">
        <w:rPr>
          <w:rFonts w:ascii="Times New Roman" w:eastAsiaTheme="minorEastAsia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8A7BED">
        <w:rPr>
          <w:rFonts w:ascii="Times New Roman" w:hAnsi="Times New Roman"/>
          <w:bCs/>
          <w:color w:val="000000"/>
          <w:sz w:val="28"/>
          <w:szCs w:val="28"/>
        </w:rPr>
        <w:t>won</w:t>
      </w:r>
      <w:proofErr w:type="spellEnd"/>
      <w:r w:rsidRPr="008A7BE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B2F2C">
        <w:rPr>
          <w:rFonts w:ascii="Times New Roman" w:eastAsiaTheme="minorEastAsia" w:hAnsi="Times New Roman" w:hint="eastAsia"/>
          <w:bCs/>
          <w:color w:val="000000"/>
          <w:sz w:val="28"/>
          <w:szCs w:val="28"/>
          <w:lang w:eastAsia="zh-CN"/>
        </w:rPr>
        <w:t>many</w:t>
      </w:r>
      <w:proofErr w:type="spellEnd"/>
      <w:r w:rsidR="009B2F2C">
        <w:rPr>
          <w:rFonts w:ascii="Times New Roman" w:eastAsiaTheme="minorEastAsia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9B2F2C">
        <w:rPr>
          <w:rFonts w:ascii="Times New Roman" w:eastAsiaTheme="minorEastAsia" w:hAnsi="Times New Roman" w:hint="eastAsia"/>
          <w:bCs/>
          <w:color w:val="000000"/>
          <w:sz w:val="28"/>
          <w:szCs w:val="28"/>
          <w:lang w:eastAsia="zh-CN"/>
        </w:rPr>
        <w:t>important</w:t>
      </w:r>
      <w:proofErr w:type="spellEnd"/>
      <w:r w:rsidR="009B2F2C">
        <w:rPr>
          <w:rFonts w:ascii="Times New Roman" w:eastAsiaTheme="minorEastAsia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9B2F2C">
        <w:rPr>
          <w:rFonts w:ascii="Times New Roman" w:eastAsiaTheme="minorEastAsia" w:hAnsi="Times New Roman" w:hint="eastAsia"/>
          <w:bCs/>
          <w:color w:val="000000"/>
          <w:sz w:val="28"/>
          <w:szCs w:val="28"/>
          <w:lang w:eastAsia="zh-CN"/>
        </w:rPr>
        <w:t>awards</w:t>
      </w:r>
      <w:proofErr w:type="spellEnd"/>
      <w:r w:rsidR="009B2F2C">
        <w:rPr>
          <w:rFonts w:ascii="Times New Roman" w:eastAsiaTheme="minorEastAsia" w:hAnsi="Times New Roman" w:hint="eastAsia"/>
          <w:bCs/>
          <w:color w:val="000000"/>
          <w:sz w:val="28"/>
          <w:szCs w:val="28"/>
          <w:lang w:eastAsia="zh-CN"/>
        </w:rPr>
        <w:t xml:space="preserve">, such </w:t>
      </w:r>
      <w:proofErr w:type="spellStart"/>
      <w:r w:rsidR="009B2F2C">
        <w:rPr>
          <w:rFonts w:ascii="Times New Roman" w:eastAsiaTheme="minorEastAsia" w:hAnsi="Times New Roman" w:hint="eastAsia"/>
          <w:bCs/>
          <w:color w:val="000000"/>
          <w:sz w:val="28"/>
          <w:szCs w:val="28"/>
          <w:lang w:eastAsia="zh-CN"/>
        </w:rPr>
        <w:t>as</w:t>
      </w:r>
      <w:proofErr w:type="spellEnd"/>
      <w:r w:rsidR="009B2F2C">
        <w:rPr>
          <w:rFonts w:ascii="Times New Roman" w:eastAsiaTheme="minorEastAsia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8A7BED">
        <w:rPr>
          <w:rFonts w:ascii="Times New Roman" w:hAnsi="Times New Roman"/>
          <w:bCs/>
          <w:color w:val="000000"/>
          <w:sz w:val="28"/>
          <w:szCs w:val="28"/>
        </w:rPr>
        <w:t>the</w:t>
      </w:r>
      <w:proofErr w:type="spellEnd"/>
      <w:r w:rsidRPr="008A7BED">
        <w:rPr>
          <w:rFonts w:ascii="Times New Roman" w:hAnsi="Times New Roman"/>
          <w:bCs/>
          <w:color w:val="000000"/>
          <w:sz w:val="28"/>
          <w:szCs w:val="28"/>
        </w:rPr>
        <w:t xml:space="preserve"> National Invention </w:t>
      </w:r>
      <w:proofErr w:type="spellStart"/>
      <w:r w:rsidRPr="008A7BED">
        <w:rPr>
          <w:rFonts w:ascii="Times New Roman" w:hAnsi="Times New Roman"/>
          <w:bCs/>
          <w:color w:val="000000"/>
          <w:sz w:val="28"/>
          <w:szCs w:val="28"/>
        </w:rPr>
        <w:t>Prize</w:t>
      </w:r>
      <w:proofErr w:type="spellEnd"/>
      <w:r w:rsidRPr="008A7BED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 w:rsidRPr="008A7BED">
        <w:rPr>
          <w:rFonts w:ascii="Times New Roman" w:hAnsi="Times New Roman"/>
          <w:bCs/>
          <w:color w:val="000000"/>
          <w:sz w:val="28"/>
          <w:szCs w:val="28"/>
        </w:rPr>
        <w:t>for</w:t>
      </w:r>
      <w:proofErr w:type="spellEnd"/>
      <w:r w:rsidRPr="008A7BE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A7BED">
        <w:rPr>
          <w:rFonts w:ascii="Times New Roman" w:hAnsi="Times New Roman"/>
          <w:bCs/>
          <w:color w:val="000000"/>
          <w:sz w:val="28"/>
          <w:szCs w:val="28"/>
        </w:rPr>
        <w:t>three</w:t>
      </w:r>
      <w:proofErr w:type="spellEnd"/>
      <w:r w:rsidRPr="008A7BE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A7BED">
        <w:rPr>
          <w:rFonts w:ascii="Times New Roman" w:hAnsi="Times New Roman"/>
          <w:bCs/>
          <w:color w:val="000000"/>
          <w:sz w:val="28"/>
          <w:szCs w:val="28"/>
        </w:rPr>
        <w:t>times</w:t>
      </w:r>
      <w:proofErr w:type="spellEnd"/>
      <w:r w:rsidRPr="008A7BED">
        <w:rPr>
          <w:rFonts w:ascii="Times New Roman" w:hAnsi="Times New Roman"/>
          <w:bCs/>
          <w:color w:val="000000"/>
          <w:sz w:val="28"/>
          <w:szCs w:val="28"/>
        </w:rPr>
        <w:t xml:space="preserve">), </w:t>
      </w:r>
      <w:r w:rsidR="008A7BED" w:rsidRPr="008A7BED">
        <w:rPr>
          <w:rFonts w:ascii="Times New Roman" w:hAnsi="Times New Roman"/>
          <w:color w:val="000000"/>
          <w:sz w:val="28"/>
          <w:szCs w:val="28"/>
          <w:lang w:val="en-US" w:eastAsia="zh-TW"/>
        </w:rPr>
        <w:t xml:space="preserve">Distinguished Award of </w:t>
      </w:r>
      <w:r w:rsidR="004B2117">
        <w:rPr>
          <w:rFonts w:ascii="Times New Roman" w:eastAsiaTheme="minorEastAsia" w:hAnsi="Times New Roman" w:hint="eastAsia"/>
          <w:color w:val="000000"/>
          <w:sz w:val="28"/>
          <w:szCs w:val="28"/>
          <w:lang w:val="en-US" w:eastAsia="zh-CN"/>
        </w:rPr>
        <w:t>CAS</w:t>
      </w:r>
      <w:r w:rsidR="004B2117">
        <w:rPr>
          <w:rFonts w:ascii="Times New Roman" w:hAnsi="Times New Roman"/>
          <w:color w:val="000000"/>
          <w:sz w:val="28"/>
          <w:szCs w:val="28"/>
          <w:lang w:val="en-US" w:eastAsia="zh-TW"/>
        </w:rPr>
        <w:t xml:space="preserve">, </w:t>
      </w:r>
      <w:r w:rsidR="009B2F2C">
        <w:rPr>
          <w:rFonts w:ascii="Times New Roman" w:eastAsiaTheme="minorEastAsia" w:hAnsi="Times New Roman" w:hint="eastAsia"/>
          <w:color w:val="000000"/>
          <w:sz w:val="28"/>
          <w:szCs w:val="28"/>
          <w:lang w:val="en-US" w:eastAsia="zh-CN"/>
        </w:rPr>
        <w:t xml:space="preserve">and </w:t>
      </w:r>
      <w:r w:rsidR="008A7BED" w:rsidRPr="008A7BED">
        <w:rPr>
          <w:rFonts w:ascii="Times New Roman" w:hAnsi="Times New Roman"/>
          <w:color w:val="000000"/>
          <w:sz w:val="28"/>
          <w:szCs w:val="28"/>
          <w:lang w:val="en-US" w:eastAsia="zh-TW"/>
        </w:rPr>
        <w:t>Excellent Scientist Award of Chinese Catalysis Society</w:t>
      </w:r>
      <w:r w:rsidR="008A7BED" w:rsidRPr="008A7BED">
        <w:rPr>
          <w:rFonts w:ascii="Times New Roman" w:eastAsiaTheme="minorEastAsia" w:hAnsi="Times New Roman"/>
          <w:color w:val="000000"/>
          <w:sz w:val="28"/>
          <w:szCs w:val="28"/>
          <w:lang w:val="en-US" w:eastAsia="zh-CN"/>
        </w:rPr>
        <w:t>.</w:t>
      </w:r>
      <w:r w:rsidR="008A7BED" w:rsidRPr="008A7BED">
        <w:rPr>
          <w:rFonts w:ascii="Times New Roman" w:hAnsi="Times New Roman"/>
          <w:color w:val="000000"/>
          <w:sz w:val="28"/>
          <w:szCs w:val="28"/>
          <w:lang w:val="en-US" w:eastAsia="zh-TW"/>
        </w:rPr>
        <w:t xml:space="preserve"> </w:t>
      </w:r>
      <w:r w:rsidR="008A7BED" w:rsidRPr="008A7BED">
        <w:rPr>
          <w:rFonts w:ascii="Times New Roman" w:eastAsiaTheme="minorEastAsia" w:hAnsi="Times New Roman"/>
          <w:bCs/>
          <w:color w:val="000000"/>
          <w:sz w:val="28"/>
          <w:szCs w:val="28"/>
          <w:lang w:eastAsia="zh-CN"/>
        </w:rPr>
        <w:t xml:space="preserve">Prof </w:t>
      </w:r>
      <w:r w:rsidR="008A7BED" w:rsidRPr="008A7BED">
        <w:rPr>
          <w:rFonts w:ascii="Times New Roman" w:hAnsi="Times New Roman"/>
          <w:sz w:val="28"/>
          <w:szCs w:val="28"/>
          <w:lang w:val="en-GB"/>
        </w:rPr>
        <w:t>Tao Zhang is the aut</w:t>
      </w:r>
      <w:r w:rsidR="00CF2126">
        <w:rPr>
          <w:rFonts w:ascii="Times New Roman" w:hAnsi="Times New Roman"/>
          <w:sz w:val="28"/>
          <w:szCs w:val="28"/>
          <w:lang w:val="en-GB"/>
        </w:rPr>
        <w:t xml:space="preserve">hor or co-author of more than </w:t>
      </w:r>
      <w:r w:rsidR="00160EAE">
        <w:rPr>
          <w:rFonts w:ascii="Times New Roman" w:eastAsiaTheme="minorEastAsia" w:hAnsi="Times New Roman" w:hint="eastAsia"/>
          <w:sz w:val="28"/>
          <w:szCs w:val="28"/>
          <w:lang w:val="en-GB" w:eastAsia="zh-CN"/>
        </w:rPr>
        <w:t>400</w:t>
      </w:r>
      <w:r w:rsidR="008A7BED" w:rsidRPr="008A7BED">
        <w:rPr>
          <w:rFonts w:ascii="Times New Roman" w:hAnsi="Times New Roman"/>
          <w:sz w:val="28"/>
          <w:szCs w:val="28"/>
          <w:lang w:val="en-GB"/>
        </w:rPr>
        <w:t xml:space="preserve"> peer-reviewed</w:t>
      </w:r>
      <w:r w:rsidR="004B2117">
        <w:rPr>
          <w:rFonts w:ascii="Times New Roman" w:hAnsi="Times New Roman"/>
          <w:sz w:val="28"/>
          <w:szCs w:val="28"/>
          <w:lang w:val="en-GB"/>
        </w:rPr>
        <w:t xml:space="preserve"> scientific publications</w:t>
      </w:r>
      <w:r w:rsidR="004B2117">
        <w:rPr>
          <w:rFonts w:ascii="Times New Roman" w:eastAsiaTheme="minorEastAsia" w:hAnsi="Times New Roman" w:hint="eastAsia"/>
          <w:sz w:val="28"/>
          <w:szCs w:val="28"/>
          <w:lang w:val="en-GB" w:eastAsia="zh-CN"/>
        </w:rPr>
        <w:t xml:space="preserve"> and 1</w:t>
      </w:r>
      <w:r w:rsidR="00CF2126">
        <w:rPr>
          <w:rFonts w:ascii="Times New Roman" w:eastAsiaTheme="minorEastAsia" w:hAnsi="Times New Roman" w:hint="eastAsia"/>
          <w:sz w:val="28"/>
          <w:szCs w:val="28"/>
          <w:lang w:val="en-GB" w:eastAsia="zh-CN"/>
        </w:rPr>
        <w:t>1</w:t>
      </w:r>
      <w:r w:rsidR="008A7BED" w:rsidRPr="008A7BED">
        <w:rPr>
          <w:rFonts w:ascii="Times New Roman" w:hAnsi="Times New Roman"/>
          <w:sz w:val="28"/>
          <w:szCs w:val="28"/>
          <w:lang w:val="en-GB"/>
        </w:rPr>
        <w:t>0 patents</w:t>
      </w:r>
      <w:r w:rsidR="00113466">
        <w:rPr>
          <w:rFonts w:ascii="Times New Roman" w:eastAsiaTheme="minorEastAsia" w:hAnsi="Times New Roman" w:hint="eastAsia"/>
          <w:sz w:val="28"/>
          <w:szCs w:val="28"/>
          <w:lang w:val="en-GB" w:eastAsia="zh-CN"/>
        </w:rPr>
        <w:t>.</w:t>
      </w:r>
      <w:r w:rsidR="008A7BED" w:rsidRPr="008A7BED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160EAE">
        <w:rPr>
          <w:rFonts w:ascii="Times New Roman" w:eastAsiaTheme="minorEastAsia" w:hAnsi="Times New Roman" w:hint="eastAsia"/>
          <w:sz w:val="28"/>
          <w:szCs w:val="28"/>
          <w:lang w:val="en-GB" w:eastAsia="zh-CN"/>
        </w:rPr>
        <w:t xml:space="preserve">His total citations are more than 10000. </w:t>
      </w:r>
      <w:r w:rsidR="00113466">
        <w:rPr>
          <w:rFonts w:ascii="Times New Roman" w:hAnsi="Times New Roman"/>
          <w:bCs/>
          <w:color w:val="000000"/>
          <w:sz w:val="28"/>
          <w:szCs w:val="28"/>
        </w:rPr>
        <w:t xml:space="preserve">He </w:t>
      </w:r>
      <w:proofErr w:type="spellStart"/>
      <w:r w:rsidRPr="008A7BED">
        <w:rPr>
          <w:rFonts w:ascii="Times New Roman" w:hAnsi="Times New Roman"/>
          <w:bCs/>
          <w:color w:val="000000"/>
          <w:sz w:val="28"/>
          <w:szCs w:val="28"/>
        </w:rPr>
        <w:t>serves</w:t>
      </w:r>
      <w:proofErr w:type="spellEnd"/>
      <w:r w:rsidRPr="008A7BE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A7BED">
        <w:rPr>
          <w:rFonts w:ascii="Times New Roman" w:hAnsi="Times New Roman"/>
          <w:bCs/>
          <w:color w:val="000000"/>
          <w:sz w:val="28"/>
          <w:szCs w:val="28"/>
        </w:rPr>
        <w:t>as</w:t>
      </w:r>
      <w:proofErr w:type="spellEnd"/>
      <w:r w:rsidR="000F01FF">
        <w:rPr>
          <w:rFonts w:ascii="Times New Roman" w:eastAsiaTheme="minorEastAsia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Editorial Board Members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of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Applied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Catalysis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B, ACS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Sustainable</w:t>
      </w:r>
      <w:proofErr w:type="spell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Chemistry &amp; </w:t>
      </w:r>
      <w:proofErr w:type="spellStart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Engineering</w:t>
      </w:r>
      <w:r w:rsidRPr="008A7BED">
        <w:rPr>
          <w:rFonts w:ascii="Times New Roman" w:eastAsia="SimSun" w:hAnsi="Arial"/>
          <w:bCs/>
          <w:color w:val="000000"/>
          <w:sz w:val="28"/>
          <w:szCs w:val="28"/>
        </w:rPr>
        <w:t>，</w:t>
      </w:r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ChemPhysChem</w:t>
      </w:r>
      <w:proofErr w:type="spellEnd"/>
      <w:r w:rsidRPr="008A7BE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A7BED">
        <w:rPr>
          <w:rFonts w:ascii="Times New Roman" w:hAnsi="Times New Roman"/>
          <w:bCs/>
          <w:color w:val="000000"/>
          <w:sz w:val="28"/>
          <w:szCs w:val="28"/>
        </w:rPr>
        <w:t>and</w:t>
      </w:r>
      <w:proofErr w:type="spellEnd"/>
      <w:r w:rsidRPr="008A7BE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A7BED">
        <w:rPr>
          <w:rFonts w:ascii="Times New Roman" w:eastAsia="STFangsong" w:hAnsi="Times New Roman"/>
          <w:sz w:val="28"/>
          <w:szCs w:val="28"/>
        </w:rPr>
        <w:t xml:space="preserve">Industrial &amp; Engineering Chemistry </w:t>
      </w:r>
      <w:proofErr w:type="gramStart"/>
      <w:r w:rsidRPr="008A7BED">
        <w:rPr>
          <w:rFonts w:ascii="Times New Roman" w:eastAsia="STFangsong" w:hAnsi="Times New Roman"/>
          <w:sz w:val="28"/>
          <w:szCs w:val="28"/>
        </w:rPr>
        <w:t>Research</w:t>
      </w:r>
      <w:r w:rsidRPr="008A7BE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>.</w:t>
      </w:r>
      <w:proofErr w:type="gramEnd"/>
      <w:r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r w:rsidR="000F01FF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He </w:t>
      </w:r>
      <w:proofErr w:type="spellStart"/>
      <w:r w:rsidR="000F01FF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is</w:t>
      </w:r>
      <w:proofErr w:type="spellEnd"/>
      <w:r w:rsidR="00730CAE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also</w:t>
      </w:r>
      <w:r w:rsidR="000F01FF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0F01FF" w:rsidRPr="008A7BED">
        <w:rPr>
          <w:rFonts w:ascii="Times New Roman" w:hAnsi="Times New Roman"/>
          <w:bCs/>
          <w:color w:val="000000"/>
          <w:sz w:val="28"/>
          <w:szCs w:val="28"/>
        </w:rPr>
        <w:t>the</w:t>
      </w:r>
      <w:proofErr w:type="spellEnd"/>
      <w:r w:rsidR="00730CA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Editor-in-Chief </w:t>
      </w:r>
      <w:proofErr w:type="spellStart"/>
      <w:r w:rsidR="00730CAE">
        <w:rPr>
          <w:rFonts w:ascii="Times New Roman" w:eastAsia="SimSun" w:hAnsi="Times New Roman"/>
          <w:bCs/>
          <w:color w:val="000000"/>
          <w:sz w:val="28"/>
          <w:szCs w:val="28"/>
        </w:rPr>
        <w:t>of</w:t>
      </w:r>
      <w:proofErr w:type="spellEnd"/>
      <w:r w:rsidR="00730CAE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r w:rsidR="000F01FF"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Chinese Journal </w:t>
      </w:r>
      <w:proofErr w:type="spellStart"/>
      <w:r w:rsidR="000F01FF" w:rsidRPr="008A7BED">
        <w:rPr>
          <w:rFonts w:ascii="Times New Roman" w:eastAsia="SimSun" w:hAnsi="Times New Roman"/>
          <w:bCs/>
          <w:color w:val="000000"/>
          <w:sz w:val="28"/>
          <w:szCs w:val="28"/>
        </w:rPr>
        <w:t>of</w:t>
      </w:r>
      <w:proofErr w:type="spellEnd"/>
      <w:r w:rsidR="000F01FF" w:rsidRPr="008A7BED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0F01FF" w:rsidRPr="008A7BED">
        <w:rPr>
          <w:rFonts w:ascii="Times New Roman" w:eastAsia="SimSun" w:hAnsi="Times New Roman"/>
          <w:bCs/>
          <w:color w:val="000000"/>
          <w:sz w:val="28"/>
          <w:szCs w:val="28"/>
        </w:rPr>
        <w:t>Catalysis</w:t>
      </w:r>
      <w:proofErr w:type="spellEnd"/>
      <w:r w:rsidR="000F01FF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 xml:space="preserve">. </w:t>
      </w:r>
      <w:r w:rsidR="00730CAE">
        <w:rPr>
          <w:rFonts w:ascii="Times New Roman" w:eastAsia="SimSun" w:hAnsi="Times New Roman" w:hint="eastAsia"/>
          <w:bCs/>
          <w:color w:val="000000"/>
          <w:sz w:val="28"/>
          <w:szCs w:val="28"/>
          <w:lang w:eastAsia="zh-CN"/>
        </w:rPr>
        <w:t>In 2013, h</w:t>
      </w:r>
      <w:r w:rsidRPr="008A7BED">
        <w:rPr>
          <w:rFonts w:ascii="Times New Roman" w:hAnsi="Times New Roman"/>
          <w:bCs/>
          <w:color w:val="000000"/>
          <w:sz w:val="28"/>
          <w:szCs w:val="28"/>
        </w:rPr>
        <w:t xml:space="preserve">e was </w:t>
      </w:r>
      <w:proofErr w:type="spellStart"/>
      <w:r w:rsidRPr="008A7BED">
        <w:rPr>
          <w:rFonts w:ascii="Times New Roman" w:hAnsi="Times New Roman"/>
          <w:bCs/>
          <w:color w:val="000000"/>
          <w:sz w:val="28"/>
          <w:szCs w:val="28"/>
        </w:rPr>
        <w:t>elected</w:t>
      </w:r>
      <w:proofErr w:type="spellEnd"/>
      <w:r w:rsidRPr="008A7BE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A7BED">
        <w:rPr>
          <w:rFonts w:ascii="Times New Roman" w:hAnsi="Times New Roman"/>
          <w:bCs/>
          <w:color w:val="000000"/>
          <w:sz w:val="28"/>
          <w:szCs w:val="28"/>
        </w:rPr>
        <w:t>as</w:t>
      </w:r>
      <w:proofErr w:type="spellEnd"/>
      <w:r w:rsidRPr="008A7BE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30CAE">
        <w:rPr>
          <w:rFonts w:ascii="Times New Roman" w:eastAsiaTheme="minorEastAsia" w:hAnsi="Times New Roman" w:hint="eastAsia"/>
          <w:bCs/>
          <w:color w:val="000000"/>
          <w:sz w:val="28"/>
          <w:szCs w:val="28"/>
          <w:lang w:eastAsia="zh-CN"/>
        </w:rPr>
        <w:t>the</w:t>
      </w:r>
      <w:proofErr w:type="spellEnd"/>
      <w:r w:rsidR="00730CAE">
        <w:rPr>
          <w:rFonts w:ascii="Times New Roman" w:eastAsiaTheme="minorEastAsia" w:hAnsi="Times New Roman" w:hint="eastAsia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730CAE">
        <w:rPr>
          <w:rFonts w:ascii="Times New Roman" w:eastAsiaTheme="minorEastAsia" w:hAnsi="Times New Roman" w:hint="eastAsia"/>
          <w:bCs/>
          <w:color w:val="000000"/>
          <w:sz w:val="28"/>
          <w:szCs w:val="28"/>
          <w:lang w:eastAsia="zh-CN"/>
        </w:rPr>
        <w:t>member</w:t>
      </w:r>
      <w:proofErr w:type="spellEnd"/>
      <w:r w:rsidRPr="008A7BE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A7BED">
        <w:rPr>
          <w:rFonts w:ascii="Times New Roman" w:hAnsi="Times New Roman"/>
          <w:bCs/>
          <w:color w:val="000000"/>
          <w:sz w:val="28"/>
          <w:szCs w:val="28"/>
        </w:rPr>
        <w:t>of</w:t>
      </w:r>
      <w:proofErr w:type="spellEnd"/>
      <w:r w:rsidRPr="008A7BED">
        <w:rPr>
          <w:rFonts w:ascii="Times New Roman" w:hAnsi="Times New Roman"/>
          <w:bCs/>
          <w:color w:val="000000"/>
          <w:sz w:val="28"/>
          <w:szCs w:val="28"/>
        </w:rPr>
        <w:t xml:space="preserve"> Chinese </w:t>
      </w:r>
      <w:r w:rsidR="00695265">
        <w:rPr>
          <w:rFonts w:ascii="Times New Roman" w:hAnsi="Times New Roman"/>
          <w:bCs/>
          <w:color w:val="000000"/>
          <w:sz w:val="28"/>
          <w:szCs w:val="28"/>
        </w:rPr>
        <w:t>A</w:t>
      </w:r>
      <w:bookmarkStart w:id="0" w:name="_GoBack"/>
      <w:bookmarkEnd w:id="0"/>
      <w:r w:rsidRPr="008A7BED">
        <w:rPr>
          <w:rFonts w:ascii="Times New Roman" w:hAnsi="Times New Roman"/>
          <w:bCs/>
          <w:color w:val="000000"/>
          <w:sz w:val="28"/>
          <w:szCs w:val="28"/>
        </w:rPr>
        <w:t xml:space="preserve">cademy </w:t>
      </w:r>
      <w:proofErr w:type="spellStart"/>
      <w:r w:rsidRPr="008A7BED">
        <w:rPr>
          <w:rFonts w:ascii="Times New Roman" w:hAnsi="Times New Roman"/>
          <w:bCs/>
          <w:color w:val="000000"/>
          <w:sz w:val="28"/>
          <w:szCs w:val="28"/>
        </w:rPr>
        <w:t>of</w:t>
      </w:r>
      <w:proofErr w:type="spellEnd"/>
      <w:r w:rsidRPr="008A7BE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A7BED">
        <w:rPr>
          <w:rFonts w:ascii="Times New Roman" w:hAnsi="Times New Roman"/>
          <w:bCs/>
          <w:color w:val="000000"/>
          <w:sz w:val="28"/>
          <w:szCs w:val="28"/>
        </w:rPr>
        <w:t>Sciences</w:t>
      </w:r>
      <w:proofErr w:type="spellEnd"/>
      <w:r w:rsidR="00547917">
        <w:rPr>
          <w:rFonts w:ascii="Times New Roman" w:eastAsiaTheme="minorEastAsia" w:hAnsi="Times New Roman" w:hint="eastAsia"/>
          <w:bCs/>
          <w:color w:val="000000"/>
          <w:sz w:val="28"/>
          <w:szCs w:val="28"/>
          <w:lang w:eastAsia="zh-CN"/>
        </w:rPr>
        <w:t>.</w:t>
      </w:r>
      <w:r w:rsidR="000F01FF">
        <w:rPr>
          <w:rFonts w:ascii="Times New Roman" w:eastAsiaTheme="minorEastAsia" w:hAnsi="Times New Roman" w:hint="eastAsia"/>
          <w:bCs/>
          <w:color w:val="000000"/>
          <w:sz w:val="28"/>
          <w:szCs w:val="28"/>
          <w:lang w:eastAsia="zh-CN"/>
        </w:rPr>
        <w:t xml:space="preserve"> </w:t>
      </w:r>
    </w:p>
    <w:sectPr w:rsidR="00E473B3" w:rsidRPr="00E473B3" w:rsidSect="00744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8E" w:rsidRDefault="005B768E" w:rsidP="009B2F2C">
      <w:pPr>
        <w:spacing w:line="240" w:lineRule="auto"/>
      </w:pPr>
      <w:r>
        <w:separator/>
      </w:r>
    </w:p>
  </w:endnote>
  <w:endnote w:type="continuationSeparator" w:id="0">
    <w:p w:rsidR="005B768E" w:rsidRDefault="005B768E" w:rsidP="009B2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ettrGoth12 BT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Fa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8E" w:rsidRDefault="005B768E" w:rsidP="009B2F2C">
      <w:pPr>
        <w:spacing w:line="240" w:lineRule="auto"/>
      </w:pPr>
      <w:r>
        <w:separator/>
      </w:r>
    </w:p>
  </w:footnote>
  <w:footnote w:type="continuationSeparator" w:id="0">
    <w:p w:rsidR="005B768E" w:rsidRDefault="005B768E" w:rsidP="009B2F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959"/>
    <w:rsid w:val="000005BB"/>
    <w:rsid w:val="0000085E"/>
    <w:rsid w:val="00005C5A"/>
    <w:rsid w:val="000125BA"/>
    <w:rsid w:val="00014125"/>
    <w:rsid w:val="00021657"/>
    <w:rsid w:val="00025BF3"/>
    <w:rsid w:val="00026F09"/>
    <w:rsid w:val="00031E2F"/>
    <w:rsid w:val="000411B8"/>
    <w:rsid w:val="00044ADE"/>
    <w:rsid w:val="00047256"/>
    <w:rsid w:val="00050E88"/>
    <w:rsid w:val="000539FC"/>
    <w:rsid w:val="00054354"/>
    <w:rsid w:val="00063911"/>
    <w:rsid w:val="000661D6"/>
    <w:rsid w:val="00067879"/>
    <w:rsid w:val="000678F2"/>
    <w:rsid w:val="00073AF9"/>
    <w:rsid w:val="000761D9"/>
    <w:rsid w:val="00076411"/>
    <w:rsid w:val="0008074E"/>
    <w:rsid w:val="00081A2C"/>
    <w:rsid w:val="00084430"/>
    <w:rsid w:val="00096622"/>
    <w:rsid w:val="000A09AF"/>
    <w:rsid w:val="000A0C97"/>
    <w:rsid w:val="000A2453"/>
    <w:rsid w:val="000A4E1F"/>
    <w:rsid w:val="000C2F00"/>
    <w:rsid w:val="000C496B"/>
    <w:rsid w:val="000C5410"/>
    <w:rsid w:val="000D0252"/>
    <w:rsid w:val="000D10FD"/>
    <w:rsid w:val="000D4FF0"/>
    <w:rsid w:val="000E0833"/>
    <w:rsid w:val="000E173F"/>
    <w:rsid w:val="000E2084"/>
    <w:rsid w:val="000E2F2B"/>
    <w:rsid w:val="000E6D2D"/>
    <w:rsid w:val="000F01FF"/>
    <w:rsid w:val="000F57A3"/>
    <w:rsid w:val="000F5E35"/>
    <w:rsid w:val="000F611F"/>
    <w:rsid w:val="000F6285"/>
    <w:rsid w:val="00111265"/>
    <w:rsid w:val="00113466"/>
    <w:rsid w:val="00113D4D"/>
    <w:rsid w:val="00116FD6"/>
    <w:rsid w:val="00117507"/>
    <w:rsid w:val="00120242"/>
    <w:rsid w:val="00122874"/>
    <w:rsid w:val="00124203"/>
    <w:rsid w:val="0013640B"/>
    <w:rsid w:val="0013748D"/>
    <w:rsid w:val="001401B9"/>
    <w:rsid w:val="0014458A"/>
    <w:rsid w:val="00147832"/>
    <w:rsid w:val="001572AF"/>
    <w:rsid w:val="001578FE"/>
    <w:rsid w:val="00160EAE"/>
    <w:rsid w:val="001646EF"/>
    <w:rsid w:val="00165217"/>
    <w:rsid w:val="001729C2"/>
    <w:rsid w:val="00172FD4"/>
    <w:rsid w:val="00173756"/>
    <w:rsid w:val="001763A8"/>
    <w:rsid w:val="001805FD"/>
    <w:rsid w:val="0018308E"/>
    <w:rsid w:val="00185FAB"/>
    <w:rsid w:val="00186C08"/>
    <w:rsid w:val="00190538"/>
    <w:rsid w:val="0019231F"/>
    <w:rsid w:val="00195B1A"/>
    <w:rsid w:val="001979BD"/>
    <w:rsid w:val="001A0399"/>
    <w:rsid w:val="001A0D40"/>
    <w:rsid w:val="001A0ED0"/>
    <w:rsid w:val="001A1829"/>
    <w:rsid w:val="001A24B8"/>
    <w:rsid w:val="001A33E4"/>
    <w:rsid w:val="001B3086"/>
    <w:rsid w:val="001C1D80"/>
    <w:rsid w:val="001C7DE2"/>
    <w:rsid w:val="001D3F11"/>
    <w:rsid w:val="001D48A1"/>
    <w:rsid w:val="001D77E4"/>
    <w:rsid w:val="001E1E42"/>
    <w:rsid w:val="001E279C"/>
    <w:rsid w:val="001E3CAA"/>
    <w:rsid w:val="001E5119"/>
    <w:rsid w:val="001F38AF"/>
    <w:rsid w:val="001F4AEC"/>
    <w:rsid w:val="001F7F9E"/>
    <w:rsid w:val="002042B6"/>
    <w:rsid w:val="00204765"/>
    <w:rsid w:val="00204D56"/>
    <w:rsid w:val="002060BA"/>
    <w:rsid w:val="002205B5"/>
    <w:rsid w:val="00226F56"/>
    <w:rsid w:val="00227B59"/>
    <w:rsid w:val="002320E5"/>
    <w:rsid w:val="0023554F"/>
    <w:rsid w:val="00235BEA"/>
    <w:rsid w:val="00237847"/>
    <w:rsid w:val="002414D3"/>
    <w:rsid w:val="0024280A"/>
    <w:rsid w:val="00245166"/>
    <w:rsid w:val="002464C4"/>
    <w:rsid w:val="00252C4F"/>
    <w:rsid w:val="0026050E"/>
    <w:rsid w:val="00261BC4"/>
    <w:rsid w:val="00266FD4"/>
    <w:rsid w:val="00275F81"/>
    <w:rsid w:val="00276616"/>
    <w:rsid w:val="002767B9"/>
    <w:rsid w:val="0028097B"/>
    <w:rsid w:val="002838C3"/>
    <w:rsid w:val="00290C36"/>
    <w:rsid w:val="00290EBA"/>
    <w:rsid w:val="002926C7"/>
    <w:rsid w:val="002A0544"/>
    <w:rsid w:val="002A10FB"/>
    <w:rsid w:val="002A2DC0"/>
    <w:rsid w:val="002A39B1"/>
    <w:rsid w:val="002B34D0"/>
    <w:rsid w:val="002B681E"/>
    <w:rsid w:val="002B7922"/>
    <w:rsid w:val="002C5207"/>
    <w:rsid w:val="002D59FC"/>
    <w:rsid w:val="002E1862"/>
    <w:rsid w:val="002E22C5"/>
    <w:rsid w:val="002E2D38"/>
    <w:rsid w:val="002F1350"/>
    <w:rsid w:val="002F2110"/>
    <w:rsid w:val="002F49F7"/>
    <w:rsid w:val="002F6C33"/>
    <w:rsid w:val="00300A1F"/>
    <w:rsid w:val="00304DD9"/>
    <w:rsid w:val="0031105A"/>
    <w:rsid w:val="003139E9"/>
    <w:rsid w:val="00314184"/>
    <w:rsid w:val="00314391"/>
    <w:rsid w:val="0031527B"/>
    <w:rsid w:val="00322B8D"/>
    <w:rsid w:val="003234BC"/>
    <w:rsid w:val="003234E1"/>
    <w:rsid w:val="0032376A"/>
    <w:rsid w:val="00325D58"/>
    <w:rsid w:val="003263A4"/>
    <w:rsid w:val="003324D1"/>
    <w:rsid w:val="0033454A"/>
    <w:rsid w:val="003401F8"/>
    <w:rsid w:val="00346CB6"/>
    <w:rsid w:val="00350F59"/>
    <w:rsid w:val="003539FD"/>
    <w:rsid w:val="00354910"/>
    <w:rsid w:val="00355F28"/>
    <w:rsid w:val="0035633C"/>
    <w:rsid w:val="00360798"/>
    <w:rsid w:val="003612AD"/>
    <w:rsid w:val="00362E72"/>
    <w:rsid w:val="003659B6"/>
    <w:rsid w:val="003665B2"/>
    <w:rsid w:val="003713A5"/>
    <w:rsid w:val="00371560"/>
    <w:rsid w:val="003749B9"/>
    <w:rsid w:val="00374D8F"/>
    <w:rsid w:val="003751CD"/>
    <w:rsid w:val="00377600"/>
    <w:rsid w:val="00380F9E"/>
    <w:rsid w:val="0038488C"/>
    <w:rsid w:val="00385D93"/>
    <w:rsid w:val="00386E57"/>
    <w:rsid w:val="00392A29"/>
    <w:rsid w:val="00394058"/>
    <w:rsid w:val="00394D07"/>
    <w:rsid w:val="00395311"/>
    <w:rsid w:val="003A4D97"/>
    <w:rsid w:val="003B2B05"/>
    <w:rsid w:val="003B353E"/>
    <w:rsid w:val="003C041A"/>
    <w:rsid w:val="003C4DD2"/>
    <w:rsid w:val="003C578E"/>
    <w:rsid w:val="003D736D"/>
    <w:rsid w:val="003D7FD2"/>
    <w:rsid w:val="003E21F3"/>
    <w:rsid w:val="003F241E"/>
    <w:rsid w:val="003F6A60"/>
    <w:rsid w:val="00400A76"/>
    <w:rsid w:val="0040113C"/>
    <w:rsid w:val="0040253A"/>
    <w:rsid w:val="00405695"/>
    <w:rsid w:val="00415E49"/>
    <w:rsid w:val="004202F3"/>
    <w:rsid w:val="004203E7"/>
    <w:rsid w:val="00421F1A"/>
    <w:rsid w:val="00423CB4"/>
    <w:rsid w:val="00424FD1"/>
    <w:rsid w:val="004301A9"/>
    <w:rsid w:val="004319A9"/>
    <w:rsid w:val="00433E4E"/>
    <w:rsid w:val="00441C00"/>
    <w:rsid w:val="00443BEF"/>
    <w:rsid w:val="0044784F"/>
    <w:rsid w:val="00452DFD"/>
    <w:rsid w:val="00454103"/>
    <w:rsid w:val="00455C73"/>
    <w:rsid w:val="00460000"/>
    <w:rsid w:val="00464D22"/>
    <w:rsid w:val="0046551C"/>
    <w:rsid w:val="00466E82"/>
    <w:rsid w:val="004675A8"/>
    <w:rsid w:val="00467C82"/>
    <w:rsid w:val="00470A21"/>
    <w:rsid w:val="004740D1"/>
    <w:rsid w:val="00474DD9"/>
    <w:rsid w:val="00475AE8"/>
    <w:rsid w:val="00475BC2"/>
    <w:rsid w:val="00476F5A"/>
    <w:rsid w:val="00477820"/>
    <w:rsid w:val="004913E8"/>
    <w:rsid w:val="00495EBC"/>
    <w:rsid w:val="004A025F"/>
    <w:rsid w:val="004A0515"/>
    <w:rsid w:val="004A05E8"/>
    <w:rsid w:val="004A1A3C"/>
    <w:rsid w:val="004A3719"/>
    <w:rsid w:val="004A576E"/>
    <w:rsid w:val="004A7E35"/>
    <w:rsid w:val="004B2117"/>
    <w:rsid w:val="004B2B12"/>
    <w:rsid w:val="004B3065"/>
    <w:rsid w:val="004B3B9E"/>
    <w:rsid w:val="004C5636"/>
    <w:rsid w:val="004C6979"/>
    <w:rsid w:val="004C703B"/>
    <w:rsid w:val="004D15C1"/>
    <w:rsid w:val="004D37A3"/>
    <w:rsid w:val="004E30D2"/>
    <w:rsid w:val="004E4678"/>
    <w:rsid w:val="004E4F5A"/>
    <w:rsid w:val="004E6D6B"/>
    <w:rsid w:val="004E6E4B"/>
    <w:rsid w:val="004F11A4"/>
    <w:rsid w:val="004F3F4D"/>
    <w:rsid w:val="00501F7F"/>
    <w:rsid w:val="0051341A"/>
    <w:rsid w:val="00513B16"/>
    <w:rsid w:val="00513D65"/>
    <w:rsid w:val="00513D76"/>
    <w:rsid w:val="00516452"/>
    <w:rsid w:val="005221AD"/>
    <w:rsid w:val="00531CC9"/>
    <w:rsid w:val="0053320C"/>
    <w:rsid w:val="0054473D"/>
    <w:rsid w:val="0054492D"/>
    <w:rsid w:val="00546EF0"/>
    <w:rsid w:val="00547917"/>
    <w:rsid w:val="00550965"/>
    <w:rsid w:val="0056045F"/>
    <w:rsid w:val="00560B0F"/>
    <w:rsid w:val="0056137A"/>
    <w:rsid w:val="00563455"/>
    <w:rsid w:val="00565F73"/>
    <w:rsid w:val="00566001"/>
    <w:rsid w:val="00571D7D"/>
    <w:rsid w:val="0057443C"/>
    <w:rsid w:val="005759F2"/>
    <w:rsid w:val="00577EF6"/>
    <w:rsid w:val="005802D0"/>
    <w:rsid w:val="00586422"/>
    <w:rsid w:val="005867F6"/>
    <w:rsid w:val="005914ED"/>
    <w:rsid w:val="005A7EDD"/>
    <w:rsid w:val="005B18AE"/>
    <w:rsid w:val="005B6CD8"/>
    <w:rsid w:val="005B6D60"/>
    <w:rsid w:val="005B768E"/>
    <w:rsid w:val="005C2002"/>
    <w:rsid w:val="005C3F14"/>
    <w:rsid w:val="005C71E1"/>
    <w:rsid w:val="005D4ADB"/>
    <w:rsid w:val="005D501F"/>
    <w:rsid w:val="005E3546"/>
    <w:rsid w:val="005F03A4"/>
    <w:rsid w:val="005F306B"/>
    <w:rsid w:val="005F5092"/>
    <w:rsid w:val="00603501"/>
    <w:rsid w:val="0061056F"/>
    <w:rsid w:val="0061198B"/>
    <w:rsid w:val="006149DA"/>
    <w:rsid w:val="006163DF"/>
    <w:rsid w:val="00620562"/>
    <w:rsid w:val="0062626B"/>
    <w:rsid w:val="006302AC"/>
    <w:rsid w:val="00631C7E"/>
    <w:rsid w:val="00631E8F"/>
    <w:rsid w:val="00632BAB"/>
    <w:rsid w:val="00633842"/>
    <w:rsid w:val="00635CE4"/>
    <w:rsid w:val="006434D2"/>
    <w:rsid w:val="006437C2"/>
    <w:rsid w:val="00644989"/>
    <w:rsid w:val="00645AF4"/>
    <w:rsid w:val="00653A37"/>
    <w:rsid w:val="00654657"/>
    <w:rsid w:val="00656649"/>
    <w:rsid w:val="006571F1"/>
    <w:rsid w:val="006602B0"/>
    <w:rsid w:val="00663105"/>
    <w:rsid w:val="006651DB"/>
    <w:rsid w:val="00666C89"/>
    <w:rsid w:val="00671A24"/>
    <w:rsid w:val="0067467A"/>
    <w:rsid w:val="0067717D"/>
    <w:rsid w:val="006823A1"/>
    <w:rsid w:val="006840CB"/>
    <w:rsid w:val="00690F48"/>
    <w:rsid w:val="00695265"/>
    <w:rsid w:val="006A2D75"/>
    <w:rsid w:val="006B41FB"/>
    <w:rsid w:val="006B4684"/>
    <w:rsid w:val="006C1EAE"/>
    <w:rsid w:val="006C28D7"/>
    <w:rsid w:val="006C3338"/>
    <w:rsid w:val="006D1357"/>
    <w:rsid w:val="006D2F42"/>
    <w:rsid w:val="006D52D0"/>
    <w:rsid w:val="006E0A3F"/>
    <w:rsid w:val="006E0A96"/>
    <w:rsid w:val="006E3342"/>
    <w:rsid w:val="00700438"/>
    <w:rsid w:val="00701C5D"/>
    <w:rsid w:val="007051D3"/>
    <w:rsid w:val="00711D2D"/>
    <w:rsid w:val="007178B1"/>
    <w:rsid w:val="00720BA0"/>
    <w:rsid w:val="00720BEC"/>
    <w:rsid w:val="007304B7"/>
    <w:rsid w:val="00730CAE"/>
    <w:rsid w:val="00732686"/>
    <w:rsid w:val="00735B6C"/>
    <w:rsid w:val="00741A45"/>
    <w:rsid w:val="007425C0"/>
    <w:rsid w:val="00744859"/>
    <w:rsid w:val="00745CE7"/>
    <w:rsid w:val="00745F45"/>
    <w:rsid w:val="00747C30"/>
    <w:rsid w:val="00747F2E"/>
    <w:rsid w:val="00762619"/>
    <w:rsid w:val="00762C93"/>
    <w:rsid w:val="00771768"/>
    <w:rsid w:val="0077769A"/>
    <w:rsid w:val="00781D5A"/>
    <w:rsid w:val="00782EE6"/>
    <w:rsid w:val="00783640"/>
    <w:rsid w:val="00783DD2"/>
    <w:rsid w:val="00785045"/>
    <w:rsid w:val="007868E4"/>
    <w:rsid w:val="00790660"/>
    <w:rsid w:val="00791BBB"/>
    <w:rsid w:val="00792255"/>
    <w:rsid w:val="0079376E"/>
    <w:rsid w:val="007A1320"/>
    <w:rsid w:val="007A311A"/>
    <w:rsid w:val="007A635B"/>
    <w:rsid w:val="007A78DC"/>
    <w:rsid w:val="007B0E9E"/>
    <w:rsid w:val="007B2463"/>
    <w:rsid w:val="007B438E"/>
    <w:rsid w:val="007B73F2"/>
    <w:rsid w:val="007C052A"/>
    <w:rsid w:val="007C4B9C"/>
    <w:rsid w:val="007C5CE4"/>
    <w:rsid w:val="007C6314"/>
    <w:rsid w:val="007C7D1D"/>
    <w:rsid w:val="007D0C6D"/>
    <w:rsid w:val="007D1556"/>
    <w:rsid w:val="007D2CAA"/>
    <w:rsid w:val="007D6567"/>
    <w:rsid w:val="007E011F"/>
    <w:rsid w:val="007E5AE2"/>
    <w:rsid w:val="007F096B"/>
    <w:rsid w:val="007F1BAF"/>
    <w:rsid w:val="007F4EA9"/>
    <w:rsid w:val="00801AD9"/>
    <w:rsid w:val="00804995"/>
    <w:rsid w:val="00805F53"/>
    <w:rsid w:val="00807540"/>
    <w:rsid w:val="00814743"/>
    <w:rsid w:val="008179E2"/>
    <w:rsid w:val="00817B80"/>
    <w:rsid w:val="0082110F"/>
    <w:rsid w:val="00830947"/>
    <w:rsid w:val="00831FDD"/>
    <w:rsid w:val="008321CE"/>
    <w:rsid w:val="0083375F"/>
    <w:rsid w:val="008348A6"/>
    <w:rsid w:val="008418CB"/>
    <w:rsid w:val="00846D47"/>
    <w:rsid w:val="00853BA7"/>
    <w:rsid w:val="00854719"/>
    <w:rsid w:val="008548CE"/>
    <w:rsid w:val="008604C2"/>
    <w:rsid w:val="00864959"/>
    <w:rsid w:val="00864E8E"/>
    <w:rsid w:val="00864EAF"/>
    <w:rsid w:val="00866961"/>
    <w:rsid w:val="00884227"/>
    <w:rsid w:val="00886754"/>
    <w:rsid w:val="00890F2D"/>
    <w:rsid w:val="00891229"/>
    <w:rsid w:val="00891261"/>
    <w:rsid w:val="00893AE5"/>
    <w:rsid w:val="00893AEE"/>
    <w:rsid w:val="008962D6"/>
    <w:rsid w:val="00897412"/>
    <w:rsid w:val="008A00B4"/>
    <w:rsid w:val="008A1BF1"/>
    <w:rsid w:val="008A1F1B"/>
    <w:rsid w:val="008A32C5"/>
    <w:rsid w:val="008A716C"/>
    <w:rsid w:val="008A7BED"/>
    <w:rsid w:val="008A7DB4"/>
    <w:rsid w:val="008B0ED6"/>
    <w:rsid w:val="008B2D29"/>
    <w:rsid w:val="008B7246"/>
    <w:rsid w:val="008C0D64"/>
    <w:rsid w:val="008C13F4"/>
    <w:rsid w:val="008C2429"/>
    <w:rsid w:val="008C288D"/>
    <w:rsid w:val="008C42B7"/>
    <w:rsid w:val="008C4EF3"/>
    <w:rsid w:val="008C5985"/>
    <w:rsid w:val="008D0F69"/>
    <w:rsid w:val="008D7DDB"/>
    <w:rsid w:val="008E6DBC"/>
    <w:rsid w:val="008F1C53"/>
    <w:rsid w:val="008F2F39"/>
    <w:rsid w:val="008F4C29"/>
    <w:rsid w:val="008F5F00"/>
    <w:rsid w:val="008F6A22"/>
    <w:rsid w:val="008F72E3"/>
    <w:rsid w:val="00902E0F"/>
    <w:rsid w:val="00906125"/>
    <w:rsid w:val="009161A2"/>
    <w:rsid w:val="00917ADD"/>
    <w:rsid w:val="00922589"/>
    <w:rsid w:val="009255CF"/>
    <w:rsid w:val="00927869"/>
    <w:rsid w:val="00930999"/>
    <w:rsid w:val="00932B83"/>
    <w:rsid w:val="00933C5B"/>
    <w:rsid w:val="00934935"/>
    <w:rsid w:val="00936B35"/>
    <w:rsid w:val="0094012A"/>
    <w:rsid w:val="009406F6"/>
    <w:rsid w:val="00946E16"/>
    <w:rsid w:val="00946EDD"/>
    <w:rsid w:val="00951595"/>
    <w:rsid w:val="0096542D"/>
    <w:rsid w:val="00965D0F"/>
    <w:rsid w:val="0096617E"/>
    <w:rsid w:val="00966954"/>
    <w:rsid w:val="009675D8"/>
    <w:rsid w:val="0096773E"/>
    <w:rsid w:val="00974ACA"/>
    <w:rsid w:val="009750AF"/>
    <w:rsid w:val="009808D3"/>
    <w:rsid w:val="009816B1"/>
    <w:rsid w:val="00983110"/>
    <w:rsid w:val="0099011C"/>
    <w:rsid w:val="00992CD2"/>
    <w:rsid w:val="00993506"/>
    <w:rsid w:val="009973EE"/>
    <w:rsid w:val="009A584B"/>
    <w:rsid w:val="009B2618"/>
    <w:rsid w:val="009B2F2C"/>
    <w:rsid w:val="009B46BD"/>
    <w:rsid w:val="009B693F"/>
    <w:rsid w:val="009B774F"/>
    <w:rsid w:val="009C203C"/>
    <w:rsid w:val="009D25E3"/>
    <w:rsid w:val="009D6D62"/>
    <w:rsid w:val="009D720D"/>
    <w:rsid w:val="009E346E"/>
    <w:rsid w:val="009E43EA"/>
    <w:rsid w:val="009E4FB5"/>
    <w:rsid w:val="009E6A1B"/>
    <w:rsid w:val="009E7B81"/>
    <w:rsid w:val="009F5D6E"/>
    <w:rsid w:val="009F69A7"/>
    <w:rsid w:val="009F6FCE"/>
    <w:rsid w:val="00A06D1B"/>
    <w:rsid w:val="00A11EB6"/>
    <w:rsid w:val="00A11F9D"/>
    <w:rsid w:val="00A12669"/>
    <w:rsid w:val="00A20513"/>
    <w:rsid w:val="00A21369"/>
    <w:rsid w:val="00A303A1"/>
    <w:rsid w:val="00A32D12"/>
    <w:rsid w:val="00A34D61"/>
    <w:rsid w:val="00A34F2F"/>
    <w:rsid w:val="00A35272"/>
    <w:rsid w:val="00A45F08"/>
    <w:rsid w:val="00A476D9"/>
    <w:rsid w:val="00A47941"/>
    <w:rsid w:val="00A54D70"/>
    <w:rsid w:val="00A615C5"/>
    <w:rsid w:val="00A653C4"/>
    <w:rsid w:val="00A66DE4"/>
    <w:rsid w:val="00A67C25"/>
    <w:rsid w:val="00A67DDC"/>
    <w:rsid w:val="00A72471"/>
    <w:rsid w:val="00A732C7"/>
    <w:rsid w:val="00A741B0"/>
    <w:rsid w:val="00A7618E"/>
    <w:rsid w:val="00A775D4"/>
    <w:rsid w:val="00A85EBB"/>
    <w:rsid w:val="00A90BD6"/>
    <w:rsid w:val="00A9106A"/>
    <w:rsid w:val="00A91C87"/>
    <w:rsid w:val="00A930E1"/>
    <w:rsid w:val="00A93276"/>
    <w:rsid w:val="00A94996"/>
    <w:rsid w:val="00A970DB"/>
    <w:rsid w:val="00A97E00"/>
    <w:rsid w:val="00AB13B3"/>
    <w:rsid w:val="00AB37F6"/>
    <w:rsid w:val="00AB39B6"/>
    <w:rsid w:val="00AB4AC5"/>
    <w:rsid w:val="00AB6833"/>
    <w:rsid w:val="00AC0042"/>
    <w:rsid w:val="00AC11EF"/>
    <w:rsid w:val="00AC3B0F"/>
    <w:rsid w:val="00AD0CE1"/>
    <w:rsid w:val="00AD17AA"/>
    <w:rsid w:val="00AD5D30"/>
    <w:rsid w:val="00AD6208"/>
    <w:rsid w:val="00AE09D3"/>
    <w:rsid w:val="00AE1DE3"/>
    <w:rsid w:val="00AE343D"/>
    <w:rsid w:val="00AE4087"/>
    <w:rsid w:val="00AE43CA"/>
    <w:rsid w:val="00AF0869"/>
    <w:rsid w:val="00AF28E4"/>
    <w:rsid w:val="00AF438F"/>
    <w:rsid w:val="00AF7EA5"/>
    <w:rsid w:val="00B05A93"/>
    <w:rsid w:val="00B07927"/>
    <w:rsid w:val="00B1062B"/>
    <w:rsid w:val="00B10D68"/>
    <w:rsid w:val="00B23073"/>
    <w:rsid w:val="00B2484E"/>
    <w:rsid w:val="00B32FC9"/>
    <w:rsid w:val="00B36B36"/>
    <w:rsid w:val="00B37622"/>
    <w:rsid w:val="00B379CF"/>
    <w:rsid w:val="00B41A60"/>
    <w:rsid w:val="00B456FA"/>
    <w:rsid w:val="00B46253"/>
    <w:rsid w:val="00B46575"/>
    <w:rsid w:val="00B5767C"/>
    <w:rsid w:val="00B6293B"/>
    <w:rsid w:val="00B63DFC"/>
    <w:rsid w:val="00B6410F"/>
    <w:rsid w:val="00B730F8"/>
    <w:rsid w:val="00B76041"/>
    <w:rsid w:val="00B76873"/>
    <w:rsid w:val="00B803B6"/>
    <w:rsid w:val="00B82140"/>
    <w:rsid w:val="00B83AD1"/>
    <w:rsid w:val="00B857B2"/>
    <w:rsid w:val="00B86EE0"/>
    <w:rsid w:val="00B96CEE"/>
    <w:rsid w:val="00B97425"/>
    <w:rsid w:val="00B978FC"/>
    <w:rsid w:val="00BA1892"/>
    <w:rsid w:val="00BA2D20"/>
    <w:rsid w:val="00BA3141"/>
    <w:rsid w:val="00BA7EA0"/>
    <w:rsid w:val="00BB0B21"/>
    <w:rsid w:val="00BC0268"/>
    <w:rsid w:val="00BC7AFC"/>
    <w:rsid w:val="00BD237F"/>
    <w:rsid w:val="00BE7C30"/>
    <w:rsid w:val="00BE7D08"/>
    <w:rsid w:val="00BF53E8"/>
    <w:rsid w:val="00BF6406"/>
    <w:rsid w:val="00C03780"/>
    <w:rsid w:val="00C04786"/>
    <w:rsid w:val="00C132C6"/>
    <w:rsid w:val="00C15103"/>
    <w:rsid w:val="00C157DE"/>
    <w:rsid w:val="00C15A48"/>
    <w:rsid w:val="00C16742"/>
    <w:rsid w:val="00C23BCC"/>
    <w:rsid w:val="00C23DB8"/>
    <w:rsid w:val="00C24437"/>
    <w:rsid w:val="00C324AB"/>
    <w:rsid w:val="00C32F93"/>
    <w:rsid w:val="00C34652"/>
    <w:rsid w:val="00C35BF4"/>
    <w:rsid w:val="00C40AD4"/>
    <w:rsid w:val="00C40BF4"/>
    <w:rsid w:val="00C4161E"/>
    <w:rsid w:val="00C4246A"/>
    <w:rsid w:val="00C460CA"/>
    <w:rsid w:val="00C5052B"/>
    <w:rsid w:val="00C53EE4"/>
    <w:rsid w:val="00C55AC3"/>
    <w:rsid w:val="00C5658D"/>
    <w:rsid w:val="00C60707"/>
    <w:rsid w:val="00C622D9"/>
    <w:rsid w:val="00C62C8D"/>
    <w:rsid w:val="00C663E0"/>
    <w:rsid w:val="00C66AD8"/>
    <w:rsid w:val="00C70271"/>
    <w:rsid w:val="00C71462"/>
    <w:rsid w:val="00C730CC"/>
    <w:rsid w:val="00C8122B"/>
    <w:rsid w:val="00C835AB"/>
    <w:rsid w:val="00C848C6"/>
    <w:rsid w:val="00C90852"/>
    <w:rsid w:val="00C92722"/>
    <w:rsid w:val="00CA1A09"/>
    <w:rsid w:val="00CB1AE5"/>
    <w:rsid w:val="00CB379F"/>
    <w:rsid w:val="00CB5DC2"/>
    <w:rsid w:val="00CC2C17"/>
    <w:rsid w:val="00CC569A"/>
    <w:rsid w:val="00CC7173"/>
    <w:rsid w:val="00CD22FF"/>
    <w:rsid w:val="00CD2787"/>
    <w:rsid w:val="00CD41F8"/>
    <w:rsid w:val="00CD6F9B"/>
    <w:rsid w:val="00CE1F94"/>
    <w:rsid w:val="00CE3B1E"/>
    <w:rsid w:val="00CE6706"/>
    <w:rsid w:val="00CE75C1"/>
    <w:rsid w:val="00CF1788"/>
    <w:rsid w:val="00CF2126"/>
    <w:rsid w:val="00CF24B4"/>
    <w:rsid w:val="00CF352F"/>
    <w:rsid w:val="00CF4A13"/>
    <w:rsid w:val="00CF4B67"/>
    <w:rsid w:val="00D00BEC"/>
    <w:rsid w:val="00D02067"/>
    <w:rsid w:val="00D05E50"/>
    <w:rsid w:val="00D11862"/>
    <w:rsid w:val="00D128C8"/>
    <w:rsid w:val="00D17EE8"/>
    <w:rsid w:val="00D20C30"/>
    <w:rsid w:val="00D2148D"/>
    <w:rsid w:val="00D250E4"/>
    <w:rsid w:val="00D25EB2"/>
    <w:rsid w:val="00D2666B"/>
    <w:rsid w:val="00D3032D"/>
    <w:rsid w:val="00D334E2"/>
    <w:rsid w:val="00D3516D"/>
    <w:rsid w:val="00D379F1"/>
    <w:rsid w:val="00D42D48"/>
    <w:rsid w:val="00D43C33"/>
    <w:rsid w:val="00D46891"/>
    <w:rsid w:val="00D47318"/>
    <w:rsid w:val="00D479FE"/>
    <w:rsid w:val="00D61C85"/>
    <w:rsid w:val="00D6734F"/>
    <w:rsid w:val="00D679BC"/>
    <w:rsid w:val="00D72B6F"/>
    <w:rsid w:val="00D73F10"/>
    <w:rsid w:val="00D8269B"/>
    <w:rsid w:val="00D836C7"/>
    <w:rsid w:val="00D854CF"/>
    <w:rsid w:val="00D861B2"/>
    <w:rsid w:val="00D914C6"/>
    <w:rsid w:val="00D94DF0"/>
    <w:rsid w:val="00DA1E06"/>
    <w:rsid w:val="00DA6C6A"/>
    <w:rsid w:val="00DA7BA7"/>
    <w:rsid w:val="00DB1BE2"/>
    <w:rsid w:val="00DB5949"/>
    <w:rsid w:val="00DC4299"/>
    <w:rsid w:val="00DC486A"/>
    <w:rsid w:val="00DC6014"/>
    <w:rsid w:val="00DC643B"/>
    <w:rsid w:val="00DD1F48"/>
    <w:rsid w:val="00DD5E69"/>
    <w:rsid w:val="00DE44D2"/>
    <w:rsid w:val="00DE530D"/>
    <w:rsid w:val="00DE579D"/>
    <w:rsid w:val="00DF21F5"/>
    <w:rsid w:val="00DF2649"/>
    <w:rsid w:val="00E00485"/>
    <w:rsid w:val="00E06C81"/>
    <w:rsid w:val="00E11B7C"/>
    <w:rsid w:val="00E12379"/>
    <w:rsid w:val="00E15DF4"/>
    <w:rsid w:val="00E17B26"/>
    <w:rsid w:val="00E201D9"/>
    <w:rsid w:val="00E255B6"/>
    <w:rsid w:val="00E268B5"/>
    <w:rsid w:val="00E27818"/>
    <w:rsid w:val="00E27C39"/>
    <w:rsid w:val="00E30517"/>
    <w:rsid w:val="00E36547"/>
    <w:rsid w:val="00E37727"/>
    <w:rsid w:val="00E40471"/>
    <w:rsid w:val="00E473B3"/>
    <w:rsid w:val="00E52EB8"/>
    <w:rsid w:val="00E70870"/>
    <w:rsid w:val="00E73AD2"/>
    <w:rsid w:val="00E742A2"/>
    <w:rsid w:val="00E75B3B"/>
    <w:rsid w:val="00E81A47"/>
    <w:rsid w:val="00E827F2"/>
    <w:rsid w:val="00E87914"/>
    <w:rsid w:val="00E91439"/>
    <w:rsid w:val="00E91D3E"/>
    <w:rsid w:val="00E952E3"/>
    <w:rsid w:val="00E95A58"/>
    <w:rsid w:val="00EA06CA"/>
    <w:rsid w:val="00EA20B6"/>
    <w:rsid w:val="00EA345D"/>
    <w:rsid w:val="00EC2121"/>
    <w:rsid w:val="00EC3DEC"/>
    <w:rsid w:val="00EE2E7D"/>
    <w:rsid w:val="00EE32D1"/>
    <w:rsid w:val="00EE4DCC"/>
    <w:rsid w:val="00EF0C56"/>
    <w:rsid w:val="00EF26CD"/>
    <w:rsid w:val="00EF6530"/>
    <w:rsid w:val="00EF6E79"/>
    <w:rsid w:val="00F06355"/>
    <w:rsid w:val="00F113F0"/>
    <w:rsid w:val="00F151D2"/>
    <w:rsid w:val="00F15384"/>
    <w:rsid w:val="00F203F2"/>
    <w:rsid w:val="00F24E58"/>
    <w:rsid w:val="00F2661A"/>
    <w:rsid w:val="00F32ECA"/>
    <w:rsid w:val="00F34416"/>
    <w:rsid w:val="00F3491E"/>
    <w:rsid w:val="00F349F9"/>
    <w:rsid w:val="00F35EDB"/>
    <w:rsid w:val="00F37452"/>
    <w:rsid w:val="00F4238B"/>
    <w:rsid w:val="00F437E1"/>
    <w:rsid w:val="00F460CD"/>
    <w:rsid w:val="00F46D4E"/>
    <w:rsid w:val="00F54187"/>
    <w:rsid w:val="00F55330"/>
    <w:rsid w:val="00F561D4"/>
    <w:rsid w:val="00F56630"/>
    <w:rsid w:val="00F578EF"/>
    <w:rsid w:val="00F659A8"/>
    <w:rsid w:val="00F7012B"/>
    <w:rsid w:val="00F72B6B"/>
    <w:rsid w:val="00F764DE"/>
    <w:rsid w:val="00F77374"/>
    <w:rsid w:val="00F83CC7"/>
    <w:rsid w:val="00F870F0"/>
    <w:rsid w:val="00F87A91"/>
    <w:rsid w:val="00F87AE9"/>
    <w:rsid w:val="00F92B04"/>
    <w:rsid w:val="00F94882"/>
    <w:rsid w:val="00F94AF2"/>
    <w:rsid w:val="00FA2F57"/>
    <w:rsid w:val="00FA3639"/>
    <w:rsid w:val="00FA50C9"/>
    <w:rsid w:val="00FB21B1"/>
    <w:rsid w:val="00FB2513"/>
    <w:rsid w:val="00FB46FA"/>
    <w:rsid w:val="00FB560B"/>
    <w:rsid w:val="00FB5B81"/>
    <w:rsid w:val="00FB604E"/>
    <w:rsid w:val="00FB6BDF"/>
    <w:rsid w:val="00FC04B0"/>
    <w:rsid w:val="00FC1609"/>
    <w:rsid w:val="00FC2B85"/>
    <w:rsid w:val="00FC2D8F"/>
    <w:rsid w:val="00FC321C"/>
    <w:rsid w:val="00FC70AB"/>
    <w:rsid w:val="00FD345D"/>
    <w:rsid w:val="00FD68F9"/>
    <w:rsid w:val="00FE0FF6"/>
    <w:rsid w:val="00FE2956"/>
    <w:rsid w:val="00FE44E9"/>
    <w:rsid w:val="00FE4BD4"/>
    <w:rsid w:val="00FF1005"/>
    <w:rsid w:val="00FF2020"/>
    <w:rsid w:val="00FF2872"/>
    <w:rsid w:val="00FF289C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ED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eastAsia="MS Mincho" w:hAnsi="LettrGoth12 BT" w:cs="Times New Roman"/>
      <w:kern w:val="0"/>
      <w:sz w:val="24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2F2C"/>
    <w:rPr>
      <w:rFonts w:ascii="LettrGoth12 BT" w:eastAsia="MS Mincho" w:hAnsi="LettrGoth12 BT" w:cs="Times New Roman"/>
      <w:kern w:val="0"/>
      <w:sz w:val="18"/>
      <w:szCs w:val="18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9B2F2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B2F2C"/>
    <w:rPr>
      <w:rFonts w:ascii="LettrGoth12 BT" w:eastAsia="MS Mincho" w:hAnsi="LettrGoth12 BT" w:cs="Times New Roman"/>
      <w:kern w:val="0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29B9-B9A8-4F12-883E-BB76805C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张涛</dc:creator>
  <cp:lastModifiedBy>Karoly</cp:lastModifiedBy>
  <cp:revision>4</cp:revision>
  <dcterms:created xsi:type="dcterms:W3CDTF">2016-09-08T12:36:00Z</dcterms:created>
  <dcterms:modified xsi:type="dcterms:W3CDTF">2016-09-14T08:07:00Z</dcterms:modified>
</cp:coreProperties>
</file>